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17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Имамназарова </w:t>
      </w:r>
      <w:r>
        <w:rPr>
          <w:rFonts w:ascii="Times New Roman" w:eastAsia="Times New Roman" w:hAnsi="Times New Roman" w:cs="Times New Roman"/>
          <w:b/>
          <w:bCs/>
          <w:i/>
          <w:iCs/>
        </w:rPr>
        <w:t>Фахридина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Ганижоновича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1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30.11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в 00 час. 01 мин. </w:t>
      </w:r>
      <w:r>
        <w:rPr>
          <w:rFonts w:ascii="Times New Roman" w:eastAsia="Times New Roman" w:hAnsi="Times New Roman" w:cs="Times New Roman"/>
        </w:rPr>
        <w:t>Имамназаров</w:t>
      </w:r>
      <w:r>
        <w:rPr>
          <w:rFonts w:ascii="Times New Roman" w:eastAsia="Times New Roman" w:hAnsi="Times New Roman" w:cs="Times New Roman"/>
        </w:rPr>
        <w:t xml:space="preserve"> Ф.Г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№18810</w:t>
      </w:r>
      <w:r>
        <w:rPr>
          <w:rFonts w:ascii="Times New Roman" w:eastAsia="Times New Roman" w:hAnsi="Times New Roman" w:cs="Times New Roman"/>
        </w:rPr>
        <w:t>086220002376067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19.09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Имамназаров</w:t>
      </w:r>
      <w:r>
        <w:rPr>
          <w:rFonts w:ascii="Times New Roman" w:eastAsia="Times New Roman" w:hAnsi="Times New Roman" w:cs="Times New Roman"/>
        </w:rPr>
        <w:t xml:space="preserve"> Ф.Г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Имамназаров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Ф.Г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01.12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от </w:t>
      </w:r>
      <w:r>
        <w:rPr>
          <w:rFonts w:ascii="Times New Roman" w:eastAsia="Times New Roman" w:hAnsi="Times New Roman" w:cs="Times New Roman"/>
        </w:rPr>
        <w:t>19.09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реестром правонарушений;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карточкой операции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карточкой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-уведомлением </w:t>
      </w:r>
      <w:r>
        <w:rPr>
          <w:rFonts w:ascii="Times New Roman" w:eastAsia="Times New Roman" w:hAnsi="Times New Roman" w:cs="Times New Roman"/>
        </w:rPr>
        <w:t xml:space="preserve">о том, что </w:t>
      </w:r>
      <w:r>
        <w:rPr>
          <w:rFonts w:ascii="Times New Roman" w:eastAsia="Times New Roman" w:hAnsi="Times New Roman" w:cs="Times New Roman"/>
        </w:rPr>
        <w:t>лицо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 числится не уплатившим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Имамназаров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Ф.Г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Имамназаров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Ф.Г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</w:t>
      </w:r>
      <w:r>
        <w:rPr>
          <w:rFonts w:ascii="Times New Roman" w:eastAsia="Times New Roman" w:hAnsi="Times New Roman" w:cs="Times New Roman"/>
        </w:rPr>
        <w:t>3.1, 29.5, 29.6, 29.10 КоАП РФ,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Имамназарова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Фахридина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Ганижоновича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20.25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0412365400285013652320143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3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3rplc-33">
    <w:name w:val="cat-UserDefined grp-2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